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8" w:rsidRDefault="008835A8" w:rsidP="008835A8">
      <w:pPr>
        <w:rPr>
          <w:sz w:val="24"/>
          <w:szCs w:val="24"/>
        </w:rPr>
      </w:pPr>
      <w:r>
        <w:rPr>
          <w:sz w:val="24"/>
          <w:szCs w:val="24"/>
        </w:rPr>
        <w:t>Nieuwegein 10 juli 2019</w:t>
      </w:r>
    </w:p>
    <w:p w:rsidR="008835A8" w:rsidRDefault="008835A8" w:rsidP="008835A8">
      <w:pPr>
        <w:rPr>
          <w:sz w:val="24"/>
          <w:szCs w:val="24"/>
        </w:rPr>
      </w:pPr>
    </w:p>
    <w:p w:rsidR="000004DD" w:rsidRDefault="008835A8" w:rsidP="008835A8">
      <w:pPr>
        <w:rPr>
          <w:sz w:val="24"/>
          <w:szCs w:val="24"/>
        </w:rPr>
      </w:pPr>
      <w:r>
        <w:rPr>
          <w:sz w:val="24"/>
          <w:szCs w:val="24"/>
        </w:rPr>
        <w:t>Aan: de besturen van de districten en gewesten van KVC</w:t>
      </w:r>
    </w:p>
    <w:p w:rsidR="008835A8" w:rsidRDefault="008835A8" w:rsidP="008835A8">
      <w:pPr>
        <w:rPr>
          <w:sz w:val="24"/>
          <w:szCs w:val="24"/>
        </w:rPr>
      </w:pPr>
    </w:p>
    <w:p w:rsidR="008835A8" w:rsidRDefault="008835A8" w:rsidP="008835A8">
      <w:pPr>
        <w:rPr>
          <w:sz w:val="24"/>
          <w:szCs w:val="24"/>
        </w:rPr>
      </w:pPr>
    </w:p>
    <w:p w:rsidR="008835A8" w:rsidRDefault="008835A8" w:rsidP="008835A8">
      <w:pPr>
        <w:rPr>
          <w:sz w:val="24"/>
          <w:szCs w:val="24"/>
        </w:rPr>
      </w:pPr>
      <w:r>
        <w:rPr>
          <w:sz w:val="24"/>
          <w:szCs w:val="24"/>
        </w:rPr>
        <w:t>Geachte bestuurders,</w:t>
      </w:r>
    </w:p>
    <w:p w:rsidR="008835A8" w:rsidRDefault="008835A8" w:rsidP="008835A8">
      <w:pPr>
        <w:rPr>
          <w:sz w:val="24"/>
          <w:szCs w:val="24"/>
        </w:rPr>
      </w:pPr>
    </w:p>
    <w:p w:rsidR="008835A8" w:rsidRDefault="008835A8" w:rsidP="008835A8">
      <w:pPr>
        <w:rPr>
          <w:sz w:val="24"/>
          <w:szCs w:val="24"/>
        </w:rPr>
      </w:pPr>
      <w:r>
        <w:rPr>
          <w:sz w:val="24"/>
          <w:szCs w:val="24"/>
        </w:rPr>
        <w:t>In de bijlagen vindt u de tabellen voor de persoonlijke kampioenschappen  en de Landscompetitie voor het seizoen 2019 – 2020.</w:t>
      </w:r>
    </w:p>
    <w:p w:rsidR="008835A8" w:rsidRDefault="008835A8" w:rsidP="008835A8">
      <w:pPr>
        <w:rPr>
          <w:sz w:val="24"/>
          <w:szCs w:val="24"/>
        </w:rPr>
      </w:pPr>
      <w:r>
        <w:rPr>
          <w:sz w:val="24"/>
          <w:szCs w:val="24"/>
        </w:rPr>
        <w:t xml:space="preserve">Ook de aangepast versie van onze </w:t>
      </w:r>
      <w:proofErr w:type="spellStart"/>
      <w:r>
        <w:rPr>
          <w:sz w:val="24"/>
          <w:szCs w:val="24"/>
        </w:rPr>
        <w:t>PowerPoint-presentatie</w:t>
      </w:r>
      <w:proofErr w:type="spellEnd"/>
      <w:r>
        <w:rPr>
          <w:sz w:val="24"/>
          <w:szCs w:val="24"/>
        </w:rPr>
        <w:t xml:space="preserve"> voor de wedstrijdleiders heb ik toegevoegd. </w:t>
      </w:r>
    </w:p>
    <w:p w:rsidR="008835A8" w:rsidRDefault="008835A8" w:rsidP="008835A8">
      <w:pPr>
        <w:rPr>
          <w:sz w:val="24"/>
          <w:szCs w:val="24"/>
        </w:rPr>
      </w:pPr>
    </w:p>
    <w:p w:rsidR="008835A8" w:rsidRDefault="008835A8" w:rsidP="008835A8">
      <w:pPr>
        <w:rPr>
          <w:sz w:val="24"/>
          <w:szCs w:val="24"/>
        </w:rPr>
      </w:pPr>
      <w:r>
        <w:rPr>
          <w:sz w:val="24"/>
          <w:szCs w:val="24"/>
        </w:rPr>
        <w:t xml:space="preserve">We hebben geprobeerd om alle tabellen voor zowel de Landscompetitie en de PK’s zoveel als mogelijk gelijk te laten oplopen.  Bij het driebanden is dit voor de hogere spelers niet helemaal gelukt. Dit vindt zijn oorzaak in het feit dat er voor het dagbiljarten 2 verschillende tabellen zijn gemaakt. Een 40- en een 50 beurten tabel. </w:t>
      </w:r>
    </w:p>
    <w:p w:rsidR="008835A8" w:rsidRDefault="008835A8" w:rsidP="008835A8">
      <w:pPr>
        <w:rPr>
          <w:sz w:val="24"/>
          <w:szCs w:val="24"/>
        </w:rPr>
      </w:pPr>
    </w:p>
    <w:p w:rsidR="008835A8" w:rsidRDefault="008835A8" w:rsidP="008835A8">
      <w:pPr>
        <w:rPr>
          <w:sz w:val="24"/>
          <w:szCs w:val="24"/>
        </w:rPr>
      </w:pPr>
      <w:r>
        <w:rPr>
          <w:sz w:val="24"/>
          <w:szCs w:val="24"/>
        </w:rPr>
        <w:t xml:space="preserve">In onze </w:t>
      </w:r>
      <w:proofErr w:type="spellStart"/>
      <w:r>
        <w:rPr>
          <w:sz w:val="24"/>
          <w:szCs w:val="24"/>
        </w:rPr>
        <w:t>PowerPoint-presentatie</w:t>
      </w:r>
      <w:proofErr w:type="spellEnd"/>
      <w:r>
        <w:rPr>
          <w:sz w:val="24"/>
          <w:szCs w:val="24"/>
        </w:rPr>
        <w:t xml:space="preserve"> hebben we de berekening van het aanvangsgemiddelde voor het daaropvolgende seizoen aangepast.  Bij de berekening hiervan tellen alle gespeelde onderdelen in het seizoen mee.  De gespeelde gemiddeldes worden bij elkaar opgeteld en door het aantal onderdelen gedeeld. </w:t>
      </w:r>
    </w:p>
    <w:p w:rsidR="008835A8" w:rsidRDefault="008835A8" w:rsidP="008835A8">
      <w:pPr>
        <w:rPr>
          <w:sz w:val="24"/>
          <w:szCs w:val="24"/>
        </w:rPr>
      </w:pPr>
    </w:p>
    <w:p w:rsidR="008835A8" w:rsidRDefault="008835A8" w:rsidP="008835A8">
      <w:pPr>
        <w:rPr>
          <w:sz w:val="24"/>
          <w:szCs w:val="24"/>
        </w:rPr>
      </w:pPr>
      <w:r>
        <w:rPr>
          <w:sz w:val="24"/>
          <w:szCs w:val="24"/>
        </w:rPr>
        <w:t>Namens Wedstrijdzaken C</w:t>
      </w:r>
      <w:r w:rsidR="00991793">
        <w:rPr>
          <w:sz w:val="24"/>
          <w:szCs w:val="24"/>
        </w:rPr>
        <w:t>ommissie Breedtesport wens ik jullie allemaal een mooi en voorspoedig seizoen.</w:t>
      </w:r>
    </w:p>
    <w:p w:rsidR="00991793" w:rsidRDefault="00991793" w:rsidP="008835A8">
      <w:pPr>
        <w:rPr>
          <w:sz w:val="24"/>
          <w:szCs w:val="24"/>
        </w:rPr>
      </w:pPr>
    </w:p>
    <w:p w:rsidR="00991793" w:rsidRDefault="00991793" w:rsidP="008835A8">
      <w:pPr>
        <w:rPr>
          <w:sz w:val="24"/>
          <w:szCs w:val="24"/>
        </w:rPr>
      </w:pPr>
      <w:r>
        <w:rPr>
          <w:sz w:val="24"/>
          <w:szCs w:val="24"/>
        </w:rPr>
        <w:t>Met vriendelijke groet,</w:t>
      </w:r>
    </w:p>
    <w:p w:rsidR="00991793" w:rsidRDefault="00991793" w:rsidP="008835A8">
      <w:pPr>
        <w:rPr>
          <w:sz w:val="24"/>
          <w:szCs w:val="24"/>
        </w:rPr>
      </w:pPr>
    </w:p>
    <w:p w:rsidR="00991793" w:rsidRDefault="00991793" w:rsidP="008835A8">
      <w:pPr>
        <w:rPr>
          <w:sz w:val="24"/>
          <w:szCs w:val="24"/>
        </w:rPr>
      </w:pPr>
      <w:r>
        <w:rPr>
          <w:sz w:val="24"/>
          <w:szCs w:val="24"/>
        </w:rPr>
        <w:t xml:space="preserve">Piet Verschure </w:t>
      </w:r>
    </w:p>
    <w:p w:rsidR="00991793" w:rsidRDefault="00991793" w:rsidP="008835A8">
      <w:pPr>
        <w:rPr>
          <w:sz w:val="24"/>
          <w:szCs w:val="24"/>
        </w:rPr>
      </w:pPr>
      <w:r>
        <w:rPr>
          <w:sz w:val="24"/>
          <w:szCs w:val="24"/>
        </w:rPr>
        <w:t>Voorzitter WCB</w:t>
      </w:r>
      <w:bookmarkStart w:id="0" w:name="_GoBack"/>
      <w:bookmarkEnd w:id="0"/>
    </w:p>
    <w:p w:rsidR="008835A8" w:rsidRDefault="008835A8" w:rsidP="008835A8">
      <w:pPr>
        <w:rPr>
          <w:sz w:val="24"/>
          <w:szCs w:val="24"/>
        </w:rPr>
      </w:pPr>
    </w:p>
    <w:p w:rsidR="000004DD" w:rsidRDefault="000004DD" w:rsidP="000004DD">
      <w:pPr>
        <w:ind w:left="142" w:firstLine="142"/>
        <w:rPr>
          <w:sz w:val="24"/>
          <w:szCs w:val="24"/>
        </w:rPr>
      </w:pPr>
    </w:p>
    <w:p w:rsidR="000004DD" w:rsidRPr="000004DD" w:rsidRDefault="000004DD" w:rsidP="000004DD">
      <w:pPr>
        <w:ind w:left="142" w:firstLine="142"/>
        <w:rPr>
          <w:sz w:val="24"/>
          <w:szCs w:val="24"/>
        </w:rPr>
      </w:pPr>
    </w:p>
    <w:p w:rsidR="000004DD" w:rsidRPr="000004DD" w:rsidRDefault="000004DD" w:rsidP="000004DD">
      <w:pPr>
        <w:rPr>
          <w:sz w:val="24"/>
          <w:szCs w:val="24"/>
        </w:rPr>
      </w:pPr>
    </w:p>
    <w:p w:rsidR="000004DD" w:rsidRPr="000004DD" w:rsidRDefault="000004DD" w:rsidP="000004DD">
      <w:r>
        <w:tab/>
      </w:r>
    </w:p>
    <w:sectPr w:rsidR="000004DD" w:rsidRPr="000004DD" w:rsidSect="00B871E9">
      <w:headerReference w:type="default" r:id="rId12"/>
      <w:footerReference w:type="even" r:id="rId13"/>
      <w:footerReference w:type="default" r:id="rId14"/>
      <w:headerReference w:type="first" r:id="rId15"/>
      <w:footerReference w:type="first" r:id="rId16"/>
      <w:pgSz w:w="10760" w:h="15700"/>
      <w:pgMar w:top="1361" w:right="680" w:bottom="1588" w:left="68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48" w:rsidRDefault="00E55B48" w:rsidP="009837E6">
      <w:r>
        <w:separator/>
      </w:r>
    </w:p>
  </w:endnote>
  <w:endnote w:type="continuationSeparator" w:id="0">
    <w:p w:rsidR="00E55B48" w:rsidRDefault="00E55B48" w:rsidP="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Leelawadee"/>
    <w:panose1 w:val="020B0502040204020203"/>
    <w:charset w:val="00"/>
    <w:family w:val="swiss"/>
    <w:pitch w:val="variable"/>
    <w:sig w:usb0="E4002EFF" w:usb1="C000E47F" w:usb2="00000009" w:usb3="00000000" w:csb0="000001FF" w:csb1="00000000"/>
  </w:font>
  <w:font w:name="Leelawadee">
    <w:altName w:val="Leelawadee UI"/>
    <w:charset w:val="00"/>
    <w:family w:val="auto"/>
    <w:pitch w:val="variable"/>
    <w:sig w:usb0="00000000"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831E6F" w:rsidP="001A759A">
    <w:pPr>
      <w:pStyle w:val="Voettekst"/>
      <w:framePr w:wrap="none" w:vAnchor="text" w:hAnchor="margin" w:xAlign="right" w:y="1"/>
      <w:rPr>
        <w:rStyle w:val="Paginanummer"/>
      </w:rPr>
    </w:pPr>
    <w:r>
      <w:rPr>
        <w:rStyle w:val="Paginanummer"/>
      </w:rPr>
      <w:fldChar w:fldCharType="begin"/>
    </w:r>
    <w:r w:rsidR="006E73F5">
      <w:rPr>
        <w:rStyle w:val="Paginanummer"/>
      </w:rPr>
      <w:instrText xml:space="preserve">PAGE  </w:instrText>
    </w:r>
    <w:r>
      <w:rPr>
        <w:rStyle w:val="Paginanummer"/>
      </w:rPr>
      <w:fldChar w:fldCharType="end"/>
    </w:r>
  </w:p>
  <w:p w:rsidR="006E73F5" w:rsidRDefault="006E73F5"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FA237F" w:rsidRDefault="008E7497" w:rsidP="001A759A">
    <w:pPr>
      <w:pStyle w:val="Voettekst"/>
      <w:tabs>
        <w:tab w:val="clear" w:pos="4536"/>
        <w:tab w:val="clear" w:pos="9072"/>
        <w:tab w:val="right" w:pos="9040"/>
      </w:tabs>
      <w:ind w:right="360"/>
    </w:pPr>
    <w:r>
      <w:rPr>
        <w:noProof/>
        <w:lang w:eastAsia="nl-NL"/>
      </w:rPr>
      <w:drawing>
        <wp:anchor distT="0" distB="0" distL="114300" distR="114300" simplePos="0" relativeHeight="251656192" behindDoc="1" locked="0" layoutInCell="1" allowOverlap="1" wp14:anchorId="5EC786E0" wp14:editId="278E2B93">
          <wp:simplePos x="0" y="0"/>
          <wp:positionH relativeFrom="page">
            <wp:posOffset>2752725</wp:posOffset>
          </wp:positionH>
          <wp:positionV relativeFrom="page">
            <wp:posOffset>9144000</wp:posOffset>
          </wp:positionV>
          <wp:extent cx="1476375" cy="433070"/>
          <wp:effectExtent l="19050" t="0" r="952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070"/>
                  </a:xfrm>
                  <a:prstGeom prst="rect">
                    <a:avLst/>
                  </a:prstGeom>
                </pic:spPr>
              </pic:pic>
            </a:graphicData>
          </a:graphic>
        </wp:anchor>
      </w:drawing>
    </w:r>
    <w:r w:rsidR="00046BCA">
      <w:rPr>
        <w:noProof/>
        <w:lang w:eastAsia="nl-NL"/>
      </w:rPr>
      <mc:AlternateContent>
        <mc:Choice Requires="wps">
          <w:drawing>
            <wp:anchor distT="0" distB="0" distL="114300" distR="114300" simplePos="0" relativeHeight="251699200" behindDoc="0" locked="0" layoutInCell="1" allowOverlap="1" wp14:anchorId="142A64F8" wp14:editId="39704B45">
              <wp:simplePos x="0" y="0"/>
              <wp:positionH relativeFrom="page">
                <wp:posOffset>431800</wp:posOffset>
              </wp:positionH>
              <wp:positionV relativeFrom="page">
                <wp:posOffset>9150985</wp:posOffset>
              </wp:positionV>
              <wp:extent cx="1301750" cy="369570"/>
              <wp:effectExtent l="0" t="0" r="12700" b="11430"/>
              <wp:wrapNone/>
              <wp:docPr id="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69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5A156D">
                            <w:rPr>
                              <w:noProof/>
                              <w:color w:val="FFFFFF" w:themeColor="background1"/>
                              <w:sz w:val="20"/>
                              <w:szCs w:val="20"/>
                            </w:rPr>
                            <w:t>4</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E55B48">
                            <w:fldChar w:fldCharType="begin"/>
                          </w:r>
                          <w:r w:rsidR="00E55B48">
                            <w:instrText xml:space="preserve"> SECTIONPAGES  \* MERGEFORMAT </w:instrText>
                          </w:r>
                          <w:r w:rsidR="00E55B48">
                            <w:fldChar w:fldCharType="separate"/>
                          </w:r>
                          <w:r w:rsidR="005A156D" w:rsidRPr="005A156D">
                            <w:rPr>
                              <w:noProof/>
                              <w:color w:val="FFFFFF" w:themeColor="background1"/>
                              <w:sz w:val="20"/>
                              <w:szCs w:val="20"/>
                            </w:rPr>
                            <w:t>4</w:t>
                          </w:r>
                          <w:r w:rsidR="00E55B48">
                            <w:rPr>
                              <w:noProof/>
                              <w:color w:val="FFFFFF" w:themeColor="background1"/>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34pt;margin-top:720.55pt;width:102.5pt;height:29.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" filled="f" stroked="f">
              <v:path arrowok="t"/>
              <v:textbox inset="0,0,0,0">
                <w:txbxContent>
                  <w:p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5A156D">
                      <w:rPr>
                        <w:noProof/>
                        <w:color w:val="FFFFFF" w:themeColor="background1"/>
                        <w:sz w:val="20"/>
                        <w:szCs w:val="20"/>
                      </w:rPr>
                      <w:t>4</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C24AF7">
                      <w:fldChar w:fldCharType="begin"/>
                    </w:r>
                    <w:r w:rsidR="00C24AF7">
                      <w:instrText xml:space="preserve"> SECTIONPAGES  \* MERGEFORMAT </w:instrText>
                    </w:r>
                    <w:r w:rsidR="00C24AF7">
                      <w:fldChar w:fldCharType="separate"/>
                    </w:r>
                    <w:r w:rsidR="005A156D" w:rsidRPr="005A156D">
                      <w:rPr>
                        <w:noProof/>
                        <w:color w:val="FFFFFF" w:themeColor="background1"/>
                        <w:sz w:val="20"/>
                        <w:szCs w:val="20"/>
                      </w:rPr>
                      <w:t>4</w:t>
                    </w:r>
                    <w:r w:rsidR="00C24AF7">
                      <w:rPr>
                        <w:noProof/>
                        <w:color w:val="FFFFFF" w:themeColor="background1"/>
                        <w:sz w:val="20"/>
                        <w:szCs w:val="20"/>
                      </w:rPr>
                      <w:fldChar w:fldCharType="end"/>
                    </w:r>
                  </w:p>
                </w:txbxContent>
              </v:textbox>
              <w10:wrap anchorx="page" anchory="page"/>
            </v:shape>
          </w:pict>
        </mc:Fallback>
      </mc:AlternateContent>
    </w:r>
    <w:r w:rsidR="00B871E9">
      <w:rPr>
        <w:b/>
        <w:noProof/>
        <w:lang w:eastAsia="nl-NL"/>
      </w:rPr>
      <w:drawing>
        <wp:anchor distT="0" distB="0" distL="114300" distR="114300" simplePos="0" relativeHeight="251664384" behindDoc="1" locked="0" layoutInCell="1" allowOverlap="1" wp14:anchorId="2404735B" wp14:editId="59CA2301">
          <wp:simplePos x="0" y="0"/>
          <wp:positionH relativeFrom="column">
            <wp:posOffset>5130800</wp:posOffset>
          </wp:positionH>
          <wp:positionV relativeFrom="paragraph">
            <wp:posOffset>-546735</wp:posOffset>
          </wp:positionV>
          <wp:extent cx="899795" cy="390525"/>
          <wp:effectExtent l="19050" t="0" r="0" b="0"/>
          <wp:wrapSquare wrapText="bothSides"/>
          <wp:docPr id="1"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DA5771">
      <w:rPr>
        <w:b/>
        <w:noProof/>
        <w:lang w:eastAsia="nl-NL"/>
      </w:rPr>
      <w:drawing>
        <wp:anchor distT="0" distB="0" distL="114300" distR="114300" simplePos="0" relativeHeight="251660288" behindDoc="0" locked="0" layoutInCell="1" allowOverlap="1" wp14:anchorId="3AADB900" wp14:editId="359F1476">
          <wp:simplePos x="0" y="0"/>
          <wp:positionH relativeFrom="page">
            <wp:posOffset>215900</wp:posOffset>
          </wp:positionH>
          <wp:positionV relativeFrom="page">
            <wp:posOffset>9145270</wp:posOffset>
          </wp:positionV>
          <wp:extent cx="1468800" cy="432000"/>
          <wp:effectExtent l="0" t="0" r="4445"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800" cy="432000"/>
                  </a:xfrm>
                  <a:prstGeom prst="rect">
                    <a:avLst/>
                  </a:prstGeom>
                </pic:spPr>
              </pic:pic>
            </a:graphicData>
          </a:graphic>
        </wp:anchor>
      </w:drawing>
    </w:r>
    <w:r w:rsidR="00046BCA">
      <w:rPr>
        <w:b/>
        <w:noProof/>
        <w:lang w:eastAsia="nl-NL"/>
      </w:rPr>
      <mc:AlternateContent>
        <mc:Choice Requires="wps">
          <w:drawing>
            <wp:anchor distT="0" distB="0" distL="114300" distR="114300" simplePos="0" relativeHeight="251720704" behindDoc="1" locked="0" layoutInCell="1" allowOverlap="1" wp14:anchorId="32E0B614" wp14:editId="71B5F47B">
              <wp:simplePos x="0" y="0"/>
              <wp:positionH relativeFrom="page">
                <wp:posOffset>0</wp:posOffset>
              </wp:positionH>
              <wp:positionV relativeFrom="page">
                <wp:posOffset>9055100</wp:posOffset>
              </wp:positionV>
              <wp:extent cx="6840220" cy="36195"/>
              <wp:effectExtent l="0" t="0" r="0" b="190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26" style="position:absolute;margin-left:0;margin-top:713pt;width:538.6pt;height:2.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" fillcolor="#8cacaf" stroked="f" strokeweight="1pt">
              <v:path arrowok="t"/>
              <w10:wrap anchorx="page" anchory="page"/>
            </v:rect>
          </w:pict>
        </mc:Fallback>
      </mc:AlternateContent>
    </w:r>
    <w:r w:rsidR="00046BCA">
      <w:rPr>
        <w:b/>
        <w:noProof/>
        <w:color w:val="44546A" w:themeColor="text2"/>
        <w:sz w:val="24"/>
        <w:szCs w:val="24"/>
        <w:lang w:eastAsia="nl-NL"/>
      </w:rPr>
      <mc:AlternateContent>
        <mc:Choice Requires="wps">
          <w:drawing>
            <wp:anchor distT="0" distB="0" distL="114300" distR="114300" simplePos="0" relativeHeight="251712512" behindDoc="0" locked="0" layoutInCell="1" allowOverlap="1" wp14:anchorId="6C70FD01" wp14:editId="45A705FA">
              <wp:simplePos x="0" y="0"/>
              <wp:positionH relativeFrom="page">
                <wp:posOffset>3528695</wp:posOffset>
              </wp:positionH>
              <wp:positionV relativeFrom="page">
                <wp:posOffset>9613265</wp:posOffset>
              </wp:positionV>
              <wp:extent cx="2879725" cy="360045"/>
              <wp:effectExtent l="0" t="0" r="15875" b="190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9" type="#_x0000_t202" style="position:absolute;margin-left:277.85pt;margin-top:756.95pt;width:226.75pt;height:28.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" filled="f" stroked="f">
              <v:path arrowok="t"/>
              <v:textbox inset="0,0,0,0">
                <w:txbxContent>
                  <w:p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v:textbox>
              <w10:wrap anchorx="page" anchory="page"/>
            </v:shape>
          </w:pict>
        </mc:Fallback>
      </mc:AlternateContent>
    </w:r>
    <w:r w:rsidR="00046BCA">
      <w:rPr>
        <w:noProof/>
        <w:lang w:eastAsia="nl-NL"/>
      </w:rPr>
      <mc:AlternateContent>
        <mc:Choice Requires="wps">
          <w:drawing>
            <wp:anchor distT="0" distB="0" distL="114300" distR="114300" simplePos="0" relativeHeight="251693056" behindDoc="1" locked="0" layoutInCell="1" allowOverlap="1" wp14:anchorId="339D0FFA" wp14:editId="2B7AC097">
              <wp:simplePos x="0" y="0"/>
              <wp:positionH relativeFrom="page">
                <wp:posOffset>0</wp:posOffset>
              </wp:positionH>
              <wp:positionV relativeFrom="page">
                <wp:posOffset>9613265</wp:posOffset>
              </wp:positionV>
              <wp:extent cx="6840220" cy="360045"/>
              <wp:effectExtent l="0" t="0" r="0" b="190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26" style="position:absolute;margin-left:0;margin-top:756.95pt;width:538.6pt;height:28.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" fillcolor="#8cacaf" stroked="f" strokeweight="1pt">
              <v:path arrowok="t"/>
              <w10:wrap anchorx="page" anchory="page"/>
            </v:rect>
          </w:pict>
        </mc:Fallback>
      </mc:AlternateContent>
    </w:r>
    <w:r w:rsidR="006E73F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FA237F" w:rsidRDefault="00125CCA" w:rsidP="00097111">
    <w:pPr>
      <w:pStyle w:val="Voettekst"/>
      <w:tabs>
        <w:tab w:val="clear" w:pos="4536"/>
        <w:tab w:val="clear" w:pos="9072"/>
        <w:tab w:val="left" w:pos="3280"/>
        <w:tab w:val="right" w:pos="9040"/>
      </w:tabs>
      <w:ind w:right="360"/>
    </w:pPr>
    <w:r>
      <w:rPr>
        <w:b/>
        <w:noProof/>
        <w:color w:val="44546A" w:themeColor="text2"/>
        <w:sz w:val="24"/>
        <w:szCs w:val="24"/>
        <w:lang w:eastAsia="nl-NL"/>
      </w:rPr>
      <w:drawing>
        <wp:anchor distT="0" distB="0" distL="114300" distR="114300" simplePos="0" relativeHeight="251654144" behindDoc="1" locked="0" layoutInCell="1" allowOverlap="1" wp14:anchorId="6A5873E3" wp14:editId="5E62CD50">
          <wp:simplePos x="0" y="0"/>
          <wp:positionH relativeFrom="page">
            <wp:posOffset>2719388</wp:posOffset>
          </wp:positionH>
          <wp:positionV relativeFrom="page">
            <wp:posOffset>9144000</wp:posOffset>
          </wp:positionV>
          <wp:extent cx="1476375" cy="433388"/>
          <wp:effectExtent l="1905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388"/>
                  </a:xfrm>
                  <a:prstGeom prst="rect">
                    <a:avLst/>
                  </a:prstGeom>
                </pic:spPr>
              </pic:pic>
            </a:graphicData>
          </a:graphic>
        </wp:anchor>
      </w:drawing>
    </w:r>
    <w:r>
      <w:rPr>
        <w:b/>
        <w:noProof/>
        <w:color w:val="44546A" w:themeColor="text2"/>
        <w:sz w:val="24"/>
        <w:szCs w:val="24"/>
        <w:lang w:eastAsia="nl-NL"/>
      </w:rPr>
      <w:drawing>
        <wp:anchor distT="0" distB="0" distL="114300" distR="114300" simplePos="0" relativeHeight="251662336" behindDoc="1" locked="0" layoutInCell="1" allowOverlap="1" wp14:anchorId="0F6B6DF3" wp14:editId="2765CEBB">
          <wp:simplePos x="0" y="0"/>
          <wp:positionH relativeFrom="column">
            <wp:posOffset>5116195</wp:posOffset>
          </wp:positionH>
          <wp:positionV relativeFrom="paragraph">
            <wp:posOffset>-532765</wp:posOffset>
          </wp:positionV>
          <wp:extent cx="899795" cy="390525"/>
          <wp:effectExtent l="19050" t="0" r="0" b="0"/>
          <wp:wrapSquare wrapText="bothSides"/>
          <wp:docPr id="5"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3D4FEF">
      <w:rPr>
        <w:b/>
        <w:noProof/>
        <w:color w:val="44546A" w:themeColor="text2"/>
        <w:sz w:val="24"/>
        <w:szCs w:val="24"/>
        <w:lang w:eastAsia="nl-NL"/>
      </w:rPr>
      <w:drawing>
        <wp:anchor distT="0" distB="0" distL="114300" distR="114300" simplePos="0" relativeHeight="251658240" behindDoc="0" locked="0" layoutInCell="1" allowOverlap="1" wp14:anchorId="07B8B268" wp14:editId="53A0E46C">
          <wp:simplePos x="0" y="0"/>
          <wp:positionH relativeFrom="page">
            <wp:posOffset>215900</wp:posOffset>
          </wp:positionH>
          <wp:positionV relativeFrom="page">
            <wp:posOffset>9145270</wp:posOffset>
          </wp:positionV>
          <wp:extent cx="1465200" cy="432000"/>
          <wp:effectExtent l="0" t="0" r="8255"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5200" cy="432000"/>
                  </a:xfrm>
                  <a:prstGeom prst="rect">
                    <a:avLst/>
                  </a:prstGeom>
                </pic:spPr>
              </pic:pic>
            </a:graphicData>
          </a:graphic>
        </wp:anchor>
      </w:drawing>
    </w:r>
    <w:r w:rsidR="00046BCA">
      <w:rPr>
        <w:b/>
        <w:noProof/>
        <w:color w:val="44546A" w:themeColor="text2"/>
        <w:sz w:val="24"/>
        <w:szCs w:val="24"/>
        <w:lang w:eastAsia="nl-NL"/>
      </w:rPr>
      <mc:AlternateContent>
        <mc:Choice Requires="wps">
          <w:drawing>
            <wp:anchor distT="0" distB="0" distL="114300" distR="114300" simplePos="0" relativeHeight="251710464" behindDoc="0" locked="0" layoutInCell="1" allowOverlap="1" wp14:anchorId="5E67D641" wp14:editId="50935F58">
              <wp:simplePos x="0" y="0"/>
              <wp:positionH relativeFrom="page">
                <wp:posOffset>0</wp:posOffset>
              </wp:positionH>
              <wp:positionV relativeFrom="page">
                <wp:posOffset>9613900</wp:posOffset>
              </wp:positionV>
              <wp:extent cx="6840220" cy="360045"/>
              <wp:effectExtent l="0" t="0" r="17780" b="190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992B5C" w:rsidRDefault="006E73F5" w:rsidP="00992B5C">
                          <w:pPr>
                            <w:jc w:val="center"/>
                            <w:rPr>
                              <w:rFonts w:ascii="Leelawadee" w:hAnsi="Leelawadee" w:cs="Leelawadee"/>
                              <w:color w:val="FFFFFF" w:themeColor="background1"/>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32" type="#_x0000_t202" style="position:absolute;margin-left:0;margin-top:757pt;width:538.6pt;height:28.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" filled="f" stroked="f">
              <v:path arrowok="t"/>
              <v:textbox inset="0,0,0,0">
                <w:txbxContent>
                  <w:p w:rsidR="006E73F5" w:rsidRPr="00992B5C" w:rsidRDefault="006E73F5" w:rsidP="00992B5C">
                    <w:pPr>
                      <w:jc w:val="center"/>
                      <w:rPr>
                        <w:rFonts w:ascii="Leelawadee" w:hAnsi="Leelawadee" w:cs="Leelawadee"/>
                        <w:color w:val="FFFFFF" w:themeColor="background1"/>
                        <w:sz w:val="20"/>
                        <w:szCs w:val="20"/>
                        <w:lang w:val="en-US"/>
                      </w:rPr>
                    </w:pPr>
                  </w:p>
                </w:txbxContent>
              </v:textbox>
              <w10:wrap anchorx="page" anchory="page"/>
            </v:shape>
          </w:pict>
        </mc:Fallback>
      </mc:AlternateContent>
    </w:r>
    <w:r w:rsidR="00046BCA">
      <w:rPr>
        <w:b/>
        <w:noProof/>
        <w:lang w:eastAsia="nl-NL"/>
      </w:rPr>
      <mc:AlternateContent>
        <mc:Choice Requires="wps">
          <w:drawing>
            <wp:anchor distT="0" distB="0" distL="114300" distR="114300" simplePos="0" relativeHeight="251718656" behindDoc="1" locked="0" layoutInCell="1" allowOverlap="1" wp14:anchorId="40BD83BE" wp14:editId="4173E285">
              <wp:simplePos x="0" y="0"/>
              <wp:positionH relativeFrom="page">
                <wp:posOffset>0</wp:posOffset>
              </wp:positionH>
              <wp:positionV relativeFrom="page">
                <wp:posOffset>9055100</wp:posOffset>
              </wp:positionV>
              <wp:extent cx="6840220" cy="36195"/>
              <wp:effectExtent l="0" t="0" r="0" b="190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26" style="position:absolute;margin-left:0;margin-top:713pt;width:538.6pt;height:2.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" fillcolor="#8cacaf" stroked="f" strokeweight="1pt">
              <v:path arrowok="t"/>
              <w10:wrap anchorx="page" anchory="page"/>
            </v:rect>
          </w:pict>
        </mc:Fallback>
      </mc:AlternateContent>
    </w:r>
    <w:r w:rsidR="00046BCA">
      <w:rPr>
        <w:b/>
        <w:noProof/>
        <w:lang w:eastAsia="nl-NL"/>
      </w:rPr>
      <mc:AlternateContent>
        <mc:Choice Requires="wps">
          <w:drawing>
            <wp:anchor distT="0" distB="0" distL="114300" distR="114300" simplePos="0" relativeHeight="251673600" behindDoc="1" locked="0" layoutInCell="1" allowOverlap="1" wp14:anchorId="15C5E1A2" wp14:editId="636DCB1B">
              <wp:simplePos x="0" y="0"/>
              <wp:positionH relativeFrom="page">
                <wp:posOffset>0</wp:posOffset>
              </wp:positionH>
              <wp:positionV relativeFrom="page">
                <wp:posOffset>9613265</wp:posOffset>
              </wp:positionV>
              <wp:extent cx="6840220" cy="360045"/>
              <wp:effectExtent l="0" t="0" r="0" b="190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0;margin-top:756.95pt;width:538.6pt;height:28.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" fillcolor="#8cacaf" stroked="f" strokeweight="1pt">
              <v:path arrowok="t"/>
              <w10:wrap anchorx="page" anchory="page"/>
            </v:rect>
          </w:pict>
        </mc:Fallback>
      </mc:AlternateContent>
    </w:r>
    <w:r w:rsidR="006E73F5">
      <w:tab/>
    </w:r>
    <w:r w:rsidR="006E73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48" w:rsidRDefault="00E55B48" w:rsidP="009837E6">
      <w:r>
        <w:separator/>
      </w:r>
    </w:p>
  </w:footnote>
  <w:footnote w:type="continuationSeparator" w:id="0">
    <w:p w:rsidR="00E55B48" w:rsidRDefault="00E55B48" w:rsidP="0098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A67178" w:rsidRDefault="00046BCA" w:rsidP="00547510">
    <w:pPr>
      <w:pStyle w:val="Koptekst"/>
      <w:jc w:val="right"/>
      <w:rPr>
        <w:rFonts w:ascii="Leelawadee" w:hAnsi="Leelawadee" w:cs="Leelawadee"/>
        <w:b/>
        <w:color w:val="026766"/>
        <w:sz w:val="16"/>
        <w:szCs w:val="16"/>
      </w:rPr>
    </w:pPr>
    <w:r>
      <w:rPr>
        <w:b/>
        <w:noProof/>
        <w:color w:val="44546A" w:themeColor="text2"/>
        <w:sz w:val="24"/>
        <w:szCs w:val="24"/>
        <w:lang w:eastAsia="nl-NL"/>
      </w:rPr>
      <mc:AlternateContent>
        <mc:Choice Requires="wps">
          <w:drawing>
            <wp:anchor distT="0" distB="0" distL="114300" distR="114300" simplePos="0" relativeHeight="251706368" behindDoc="0" locked="0" layoutInCell="1" allowOverlap="1" wp14:anchorId="7F3F5487" wp14:editId="3B9AAEB0">
              <wp:simplePos x="0" y="0"/>
              <wp:positionH relativeFrom="page">
                <wp:posOffset>3967480</wp:posOffset>
              </wp:positionH>
              <wp:positionV relativeFrom="page">
                <wp:posOffset>180340</wp:posOffset>
              </wp:positionV>
              <wp:extent cx="2441575" cy="360045"/>
              <wp:effectExtent l="0" t="0" r="15875"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157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312.4pt;margin-top:14.2pt;width:192.25pt;height:2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" filled="f" stroked="f">
              <v:path arrowok="t"/>
              <v:textbox inset="0,0,0,0">
                <w:txbxContent>
                  <w:p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98176" behindDoc="1" locked="0" layoutInCell="1" allowOverlap="1" wp14:anchorId="382C624A" wp14:editId="19C38E3F">
              <wp:simplePos x="0" y="0"/>
              <wp:positionH relativeFrom="page">
                <wp:posOffset>0</wp:posOffset>
              </wp:positionH>
              <wp:positionV relativeFrom="page">
                <wp:posOffset>180340</wp:posOffset>
              </wp:positionV>
              <wp:extent cx="6840220" cy="360045"/>
              <wp:effectExtent l="0" t="0" r="0" b="190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26" style="position:absolute;margin-left:0;margin-top:14.2pt;width:538.6pt;height:28.35pt;flip:x 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" fillcolor="#8cacaf" stroked="f" strokeweight="1pt">
              <v:path arrowok="t"/>
              <w10:wrap anchorx="page" anchory="page"/>
            </v:rect>
          </w:pict>
        </mc:Fallback>
      </mc:AlternateContent>
    </w:r>
    <w:r>
      <w:rPr>
        <w:b/>
        <w:noProof/>
        <w:color w:val="44546A" w:themeColor="text2"/>
        <w:sz w:val="24"/>
        <w:szCs w:val="24"/>
        <w:lang w:eastAsia="nl-NL"/>
      </w:rPr>
      <mc:AlternateContent>
        <mc:Choice Requires="wps">
          <w:drawing>
            <wp:anchor distT="0" distB="0" distL="114300" distR="114300" simplePos="0" relativeHeight="251708416" behindDoc="0" locked="0" layoutInCell="1" allowOverlap="1" wp14:anchorId="7E34C6CC" wp14:editId="49BB7DFD">
              <wp:simplePos x="0" y="0"/>
              <wp:positionH relativeFrom="page">
                <wp:posOffset>431800</wp:posOffset>
              </wp:positionH>
              <wp:positionV relativeFrom="page">
                <wp:posOffset>180340</wp:posOffset>
              </wp:positionV>
              <wp:extent cx="4679950" cy="360045"/>
              <wp:effectExtent l="0" t="0" r="635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left:0;text-align:left;margin-left:34pt;margin-top:14.2pt;width:368.5pt;height:2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" filled="f" stroked="f">
              <v:path arrowok="t"/>
              <v:textbox inset="0,2mm,0,0">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66429" behindDoc="0" locked="0" layoutInCell="1" allowOverlap="1" wp14:anchorId="38DD32BF" wp14:editId="18F08914">
              <wp:simplePos x="0" y="0"/>
              <wp:positionH relativeFrom="page">
                <wp:posOffset>0</wp:posOffset>
              </wp:positionH>
              <wp:positionV relativeFrom="page">
                <wp:posOffset>0</wp:posOffset>
              </wp:positionV>
              <wp:extent cx="6840220" cy="179705"/>
              <wp:effectExtent l="0" t="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9705"/>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026" style="position:absolute;margin-left:0;margin-top:0;width:538.6pt;height:14.15pt;z-index:251666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" fillcolor="#e8efef" stroked="f" strokeweight="1pt">
              <v:path arrowok="t"/>
              <w10:wrap anchorx="page" anchory="page"/>
            </v:rect>
          </w:pict>
        </mc:Fallback>
      </mc:AlternateContent>
    </w:r>
  </w:p>
  <w:p w:rsidR="006E73F5" w:rsidRPr="006D6EEB" w:rsidRDefault="006E73F5" w:rsidP="00034C37">
    <w:pPr>
      <w:pStyle w:val="Koptekst"/>
      <w:tabs>
        <w:tab w:val="clear" w:pos="4536"/>
        <w:tab w:val="clear" w:pos="9072"/>
        <w:tab w:val="left" w:pos="8130"/>
        <w:tab w:val="left" w:pos="8520"/>
      </w:tabs>
      <w:rPr>
        <w:rFonts w:ascii="Leelawadee" w:hAnsi="Leelawadee" w:cs="Leelawadee"/>
        <w:b/>
        <w:color w:val="026766"/>
        <w:sz w:val="24"/>
        <w:szCs w:val="24"/>
      </w:rPr>
    </w:pPr>
    <w:r>
      <w:rPr>
        <w:rFonts w:ascii="Leelawadee" w:hAnsi="Leelawadee" w:cs="Leelawadee"/>
        <w:b/>
        <w:color w:val="FFFFFF" w:themeColor="background1"/>
        <w:sz w:val="24"/>
        <w:szCs w:val="24"/>
      </w:rPr>
      <w:tab/>
    </w:r>
    <w:r>
      <w:rPr>
        <w:rFonts w:ascii="Leelawadee" w:hAnsi="Leelawadee" w:cs="Leelawadee"/>
        <w:b/>
        <w:color w:val="FFFFFF" w:themeColor="background1"/>
        <w:sz w:val="24"/>
        <w:szCs w:val="24"/>
      </w:rPr>
      <w:tab/>
    </w:r>
  </w:p>
  <w:p w:rsidR="006E73F5" w:rsidRPr="00A67178" w:rsidRDefault="006E73F5" w:rsidP="00A67178">
    <w:pPr>
      <w:pStyle w:val="Koptekst"/>
      <w:tabs>
        <w:tab w:val="clear" w:pos="4536"/>
        <w:tab w:val="clear" w:pos="9072"/>
        <w:tab w:val="left" w:pos="2290"/>
      </w:tabs>
      <w:rPr>
        <w:b/>
        <w:color w:val="44546A" w:themeColor="text2"/>
        <w:sz w:val="24"/>
        <w:szCs w:val="24"/>
      </w:rPr>
    </w:pPr>
    <w:r>
      <w:rPr>
        <w:b/>
        <w:color w:val="44546A" w:themeColor="text2"/>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046BCA" w:rsidP="00424E58">
    <w:pPr>
      <w:pStyle w:val="Koptekst"/>
      <w:jc w:val="right"/>
      <w:rPr>
        <w:rFonts w:ascii="Leelawadee" w:hAnsi="Leelawadee" w:cs="Leelawadee"/>
        <w:b/>
        <w:color w:val="026766"/>
        <w:sz w:val="48"/>
        <w:szCs w:val="48"/>
      </w:rPr>
    </w:pPr>
    <w:r>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1F3B215F" wp14:editId="3A7BFC0C">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41813D96" wp14:editId="16248C8B">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006E73F5" w:rsidRPr="00707630">
      <w:rPr>
        <w:rFonts w:ascii="Leelawadee" w:hAnsi="Leelawadee" w:cs="Leelawadee"/>
        <w:b/>
        <w:noProof/>
        <w:color w:val="026766"/>
        <w:sz w:val="44"/>
        <w:szCs w:val="44"/>
        <w:lang w:eastAsia="nl-NL"/>
      </w:rPr>
      <w:drawing>
        <wp:anchor distT="0" distB="0" distL="114300" distR="114300" simplePos="0" relativeHeight="251652096" behindDoc="0" locked="0" layoutInCell="1" allowOverlap="1" wp14:anchorId="13307D4D" wp14:editId="4643AD6B">
          <wp:simplePos x="0" y="0"/>
          <wp:positionH relativeFrom="column">
            <wp:posOffset>-14605</wp:posOffset>
          </wp:positionH>
          <wp:positionV relativeFrom="paragraph">
            <wp:posOffset>71755</wp:posOffset>
          </wp:positionV>
          <wp:extent cx="630000" cy="6948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94800"/>
                  </a:xfrm>
                  <a:prstGeom prst="rect">
                    <a:avLst/>
                  </a:prstGeom>
                </pic:spPr>
              </pic:pic>
            </a:graphicData>
          </a:graphic>
        </wp:anchor>
      </w:drawing>
    </w:r>
    <w:r w:rsidR="006E73F5" w:rsidRPr="00707630">
      <w:rPr>
        <w:rFonts w:ascii="Leelawadee" w:hAnsi="Leelawadee" w:cs="Leelawadee"/>
        <w:b/>
        <w:color w:val="026766"/>
        <w:sz w:val="44"/>
        <w:szCs w:val="44"/>
      </w:rPr>
      <w:t>K</w:t>
    </w:r>
    <w:r w:rsidR="00E07A3B">
      <w:rPr>
        <w:rFonts w:ascii="Leelawadee" w:hAnsi="Leelawadee" w:cs="Leelawadee"/>
        <w:b/>
        <w:color w:val="026766"/>
        <w:sz w:val="48"/>
        <w:szCs w:val="48"/>
      </w:rPr>
      <w:t>oninklijke Nederlandse Biljart B</w:t>
    </w:r>
    <w:r w:rsidR="006E73F5" w:rsidRPr="002B5917">
      <w:rPr>
        <w:rFonts w:ascii="Leelawadee" w:hAnsi="Leelawadee" w:cs="Leelawadee"/>
        <w:b/>
        <w:color w:val="026766"/>
        <w:sz w:val="48"/>
        <w:szCs w:val="48"/>
      </w:rPr>
      <w:t>ond</w:t>
    </w:r>
  </w:p>
  <w:p w:rsidR="006E73F5" w:rsidRPr="00686BC6" w:rsidRDefault="006E73F5" w:rsidP="00424E58">
    <w:pPr>
      <w:pStyle w:val="Koptekst"/>
      <w:jc w:val="right"/>
      <w:rPr>
        <w:rFonts w:ascii="Leelawadee" w:hAnsi="Leelawadee" w:cs="Leelawadee"/>
        <w:b/>
        <w:color w:val="026766"/>
        <w:sz w:val="2"/>
        <w:szCs w:val="2"/>
      </w:rPr>
    </w:pPr>
  </w:p>
  <w:p w:rsidR="00EF4FEF" w:rsidRPr="001269A5" w:rsidRDefault="003B436D"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V</w:t>
    </w:r>
    <w:r w:rsidR="00EF4FEF" w:rsidRPr="001269A5">
      <w:rPr>
        <w:rFonts w:ascii="Leelawadee" w:hAnsi="Leelawadee" w:cs="Leelawadee"/>
        <w:b/>
        <w:color w:val="026766"/>
        <w:sz w:val="24"/>
        <w:szCs w:val="24"/>
      </w:rPr>
      <w:t>ereniging Carambole</w:t>
    </w:r>
  </w:p>
  <w:p w:rsidR="006E73F5" w:rsidRPr="00764BD9" w:rsidRDefault="006E73F5"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b/>
        <w:color w:val="026766"/>
        <w:sz w:val="24"/>
        <w:szCs w:val="24"/>
      </w:rPr>
      <w:tab/>
    </w:r>
    <w:r w:rsidRPr="00764BD9">
      <w:rPr>
        <w:rFonts w:ascii="Leelawadee" w:hAnsi="Leelawadee" w:cs="Leelawadee"/>
        <w:color w:val="026766"/>
        <w:sz w:val="18"/>
        <w:szCs w:val="18"/>
      </w:rPr>
      <w:t>Archimedesbaan 7</w:t>
    </w:r>
  </w:p>
  <w:p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3439 ME  Nieuwegein</w:t>
    </w:r>
  </w:p>
  <w:p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 xml:space="preserve">030 </w:t>
    </w:r>
    <w:r w:rsidR="00764BD9" w:rsidRPr="00764BD9">
      <w:rPr>
        <w:rFonts w:ascii="Leelawadee" w:hAnsi="Leelawadee" w:cs="Leelawadee"/>
        <w:color w:val="026766"/>
        <w:sz w:val="18"/>
        <w:szCs w:val="18"/>
      </w:rPr>
      <w:t>–</w:t>
    </w:r>
    <w:r w:rsidRPr="00764BD9">
      <w:rPr>
        <w:rFonts w:ascii="Leelawadee" w:hAnsi="Leelawadee" w:cs="Leelawadee"/>
        <w:color w:val="026766"/>
        <w:sz w:val="18"/>
        <w:szCs w:val="18"/>
      </w:rPr>
      <w:t xml:space="preserve"> 6008400</w:t>
    </w:r>
  </w:p>
  <w:p w:rsidR="00764BD9" w:rsidRPr="00764BD9" w:rsidRDefault="00046BCA" w:rsidP="00F255AC">
    <w:pPr>
      <w:pStyle w:val="Koptekst"/>
      <w:tabs>
        <w:tab w:val="left" w:pos="6130"/>
      </w:tabs>
      <w:jc w:val="right"/>
      <w:rPr>
        <w:rFonts w:ascii="Leelawadee" w:hAnsi="Leelawadee" w:cs="Leelawadee"/>
        <w:color w:val="026766"/>
        <w:sz w:val="18"/>
        <w:szCs w:val="18"/>
      </w:rPr>
    </w:pPr>
    <w:r>
      <w:rPr>
        <w:b/>
        <w:noProof/>
        <w:color w:val="44546A" w:themeColor="text2"/>
        <w:sz w:val="24"/>
        <w:szCs w:val="24"/>
        <w:lang w:eastAsia="nl-NL"/>
      </w:rPr>
      <mc:AlternateContent>
        <mc:Choice Requires="wps">
          <w:drawing>
            <wp:anchor distT="0" distB="0" distL="114300" distR="114300" simplePos="0" relativeHeight="251704320" behindDoc="0" locked="0" layoutInCell="1" allowOverlap="1" wp14:anchorId="2D60AF6C" wp14:editId="71369BFF">
              <wp:simplePos x="0" y="0"/>
              <wp:positionH relativeFrom="page">
                <wp:posOffset>3816927</wp:posOffset>
              </wp:positionH>
              <wp:positionV relativeFrom="page">
                <wp:posOffset>1440873</wp:posOffset>
              </wp:positionV>
              <wp:extent cx="2593975" cy="256309"/>
              <wp:effectExtent l="0" t="0" r="15875" b="1079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256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30" type="#_x0000_t202" style="position:absolute;left:0;text-align:left;margin-left:300.55pt;margin-top:113.45pt;width:204.25pt;height:20.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" filled="f" stroked="f">
              <v:path arrowok="t"/>
              <v:textbox inset="0,0,0,0">
                <w:txbxContent>
                  <w:p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v:textbox>
              <w10:wrap anchorx="page" anchory="page"/>
            </v:shape>
          </w:pict>
        </mc:Fallback>
      </mc:AlternateContent>
    </w:r>
    <w:r w:rsidR="00764BD9" w:rsidRPr="00764BD9">
      <w:rPr>
        <w:rFonts w:ascii="Leelawadee" w:hAnsi="Leelawadee" w:cs="Leelawadee"/>
        <w:color w:val="026766"/>
        <w:sz w:val="18"/>
        <w:szCs w:val="18"/>
      </w:rPr>
      <w:t>info@knbb.nl</w:t>
    </w:r>
  </w:p>
  <w:p w:rsidR="006E73F5" w:rsidRPr="002D6986" w:rsidRDefault="00046BCA"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570B76B4" wp14:editId="6DD5B4F9">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6E73F5" w:rsidRDefault="00046BCA"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3A8CAFA4" wp14:editId="423AF1BB">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F86995" w:rsidRDefault="006E73F5"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1"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" filled="f" stroked="f">
              <v:path arrowok="t"/>
              <v:textbox inset="0,2mm,0,0">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F86995" w:rsidRDefault="006E73F5" w:rsidP="00F86995">
                    <w:pPr>
                      <w:rPr>
                        <w:szCs w:val="24"/>
                      </w:rPr>
                    </w:pPr>
                  </w:p>
                </w:txbxContent>
              </v:textbox>
              <w10:wrap anchorx="page" anchory="page"/>
            </v:shape>
          </w:pict>
        </mc:Fallback>
      </mc:AlternateContent>
    </w:r>
  </w:p>
  <w:p w:rsidR="006E73F5" w:rsidRDefault="006E73F5" w:rsidP="002D6986">
    <w:pPr>
      <w:pStyle w:val="Koptekst"/>
      <w:tabs>
        <w:tab w:val="clear" w:pos="4536"/>
        <w:tab w:val="clear" w:pos="9072"/>
        <w:tab w:val="left" w:pos="2290"/>
      </w:tabs>
      <w:rPr>
        <w:b/>
        <w:color w:val="44546A" w:themeColor="text2"/>
        <w:sz w:val="24"/>
        <w:szCs w:val="24"/>
      </w:rPr>
    </w:pPr>
  </w:p>
  <w:p w:rsidR="006E73F5" w:rsidRPr="002D6986" w:rsidRDefault="006E73F5"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94"/>
    <w:multiLevelType w:val="hybridMultilevel"/>
    <w:tmpl w:val="AEF0BA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382312"/>
    <w:multiLevelType w:val="hybridMultilevel"/>
    <w:tmpl w:val="1BCE2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131959"/>
    <w:multiLevelType w:val="hybridMultilevel"/>
    <w:tmpl w:val="3F04D0F2"/>
    <w:lvl w:ilvl="0" w:tplc="7CF081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F167C0"/>
    <w:multiLevelType w:val="hybridMultilevel"/>
    <w:tmpl w:val="3F14386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601954"/>
    <w:multiLevelType w:val="hybridMultilevel"/>
    <w:tmpl w:val="E2EE6C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AF65FF"/>
    <w:multiLevelType w:val="multilevel"/>
    <w:tmpl w:val="96DAC69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4D5F1B"/>
    <w:multiLevelType w:val="hybridMultilevel"/>
    <w:tmpl w:val="38187E9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nl-NL" w:vendorID="64" w:dllVersion="131078" w:nlCheck="1" w:checkStyle="0"/>
  <w:activeWritingStyle w:appName="MSWord" w:lang="en-US" w:vendorID="64" w:dllVersion="131078" w:nlCheck="1" w:checkStyle="0"/>
  <w:proofState w:spelling="clean"/>
  <w:defaultTabStop w:val="14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04DD"/>
    <w:rsid w:val="000020CC"/>
    <w:rsid w:val="00007625"/>
    <w:rsid w:val="00011D30"/>
    <w:rsid w:val="00017F67"/>
    <w:rsid w:val="000237B2"/>
    <w:rsid w:val="00032F2A"/>
    <w:rsid w:val="00034128"/>
    <w:rsid w:val="00034C37"/>
    <w:rsid w:val="00034FA9"/>
    <w:rsid w:val="000442CC"/>
    <w:rsid w:val="00046BCA"/>
    <w:rsid w:val="00052F09"/>
    <w:rsid w:val="000555E0"/>
    <w:rsid w:val="00063B7B"/>
    <w:rsid w:val="00077AA9"/>
    <w:rsid w:val="00077BFD"/>
    <w:rsid w:val="00077FE6"/>
    <w:rsid w:val="00085C32"/>
    <w:rsid w:val="00086850"/>
    <w:rsid w:val="0009365D"/>
    <w:rsid w:val="00097111"/>
    <w:rsid w:val="000A0BB9"/>
    <w:rsid w:val="000A1AC2"/>
    <w:rsid w:val="000A6A7A"/>
    <w:rsid w:val="000B15E8"/>
    <w:rsid w:val="000B18B0"/>
    <w:rsid w:val="000C0BE8"/>
    <w:rsid w:val="000C5B35"/>
    <w:rsid w:val="000C7957"/>
    <w:rsid w:val="000D29A7"/>
    <w:rsid w:val="000D6CFD"/>
    <w:rsid w:val="000E1626"/>
    <w:rsid w:val="000E4735"/>
    <w:rsid w:val="000F1C7F"/>
    <w:rsid w:val="000F1D3F"/>
    <w:rsid w:val="000F2007"/>
    <w:rsid w:val="000F2730"/>
    <w:rsid w:val="000F2BB8"/>
    <w:rsid w:val="000F4AF4"/>
    <w:rsid w:val="00107302"/>
    <w:rsid w:val="00111B93"/>
    <w:rsid w:val="001134F0"/>
    <w:rsid w:val="001166F3"/>
    <w:rsid w:val="00122989"/>
    <w:rsid w:val="00125CCA"/>
    <w:rsid w:val="001300A8"/>
    <w:rsid w:val="001404FB"/>
    <w:rsid w:val="00143511"/>
    <w:rsid w:val="001440BB"/>
    <w:rsid w:val="00144A51"/>
    <w:rsid w:val="00150FBD"/>
    <w:rsid w:val="00154FD8"/>
    <w:rsid w:val="00155BA4"/>
    <w:rsid w:val="00156281"/>
    <w:rsid w:val="00156F16"/>
    <w:rsid w:val="00162C9C"/>
    <w:rsid w:val="001646F9"/>
    <w:rsid w:val="0016604C"/>
    <w:rsid w:val="00166677"/>
    <w:rsid w:val="00167FA6"/>
    <w:rsid w:val="0017296C"/>
    <w:rsid w:val="001766F6"/>
    <w:rsid w:val="00177E64"/>
    <w:rsid w:val="00181002"/>
    <w:rsid w:val="0018391A"/>
    <w:rsid w:val="00183AD3"/>
    <w:rsid w:val="00186D7A"/>
    <w:rsid w:val="00190D17"/>
    <w:rsid w:val="00192726"/>
    <w:rsid w:val="0019351D"/>
    <w:rsid w:val="001A759A"/>
    <w:rsid w:val="001B4FE9"/>
    <w:rsid w:val="001C6F57"/>
    <w:rsid w:val="001D0718"/>
    <w:rsid w:val="001D20D7"/>
    <w:rsid w:val="001D5546"/>
    <w:rsid w:val="001E0458"/>
    <w:rsid w:val="001E294F"/>
    <w:rsid w:val="001E6F9C"/>
    <w:rsid w:val="001F05E9"/>
    <w:rsid w:val="001F1072"/>
    <w:rsid w:val="001F3C20"/>
    <w:rsid w:val="001F552E"/>
    <w:rsid w:val="00200DC2"/>
    <w:rsid w:val="0020580E"/>
    <w:rsid w:val="00207491"/>
    <w:rsid w:val="00210BAC"/>
    <w:rsid w:val="00226585"/>
    <w:rsid w:val="00226963"/>
    <w:rsid w:val="00227027"/>
    <w:rsid w:val="00233CB3"/>
    <w:rsid w:val="002348FD"/>
    <w:rsid w:val="00235965"/>
    <w:rsid w:val="002362F8"/>
    <w:rsid w:val="002462E4"/>
    <w:rsid w:val="0025505E"/>
    <w:rsid w:val="002558D5"/>
    <w:rsid w:val="00257DCD"/>
    <w:rsid w:val="00262263"/>
    <w:rsid w:val="002679A8"/>
    <w:rsid w:val="0027078A"/>
    <w:rsid w:val="00272846"/>
    <w:rsid w:val="002730E9"/>
    <w:rsid w:val="00275A9C"/>
    <w:rsid w:val="00277CBD"/>
    <w:rsid w:val="00281547"/>
    <w:rsid w:val="00290246"/>
    <w:rsid w:val="002923E1"/>
    <w:rsid w:val="0029311C"/>
    <w:rsid w:val="002976D0"/>
    <w:rsid w:val="00297ECA"/>
    <w:rsid w:val="002A183B"/>
    <w:rsid w:val="002A4D76"/>
    <w:rsid w:val="002A6614"/>
    <w:rsid w:val="002B0B4A"/>
    <w:rsid w:val="002B46CC"/>
    <w:rsid w:val="002B52C5"/>
    <w:rsid w:val="002B5917"/>
    <w:rsid w:val="002B5E30"/>
    <w:rsid w:val="002C3F3A"/>
    <w:rsid w:val="002C622B"/>
    <w:rsid w:val="002D0FB6"/>
    <w:rsid w:val="002D3772"/>
    <w:rsid w:val="002D5B22"/>
    <w:rsid w:val="002D6986"/>
    <w:rsid w:val="002E0D50"/>
    <w:rsid w:val="002E7D64"/>
    <w:rsid w:val="002F4BAF"/>
    <w:rsid w:val="002F7EC7"/>
    <w:rsid w:val="00301D36"/>
    <w:rsid w:val="00304252"/>
    <w:rsid w:val="003042D4"/>
    <w:rsid w:val="00305554"/>
    <w:rsid w:val="00307ADF"/>
    <w:rsid w:val="0031342B"/>
    <w:rsid w:val="0032022D"/>
    <w:rsid w:val="0032538E"/>
    <w:rsid w:val="00327D07"/>
    <w:rsid w:val="00332322"/>
    <w:rsid w:val="00334C85"/>
    <w:rsid w:val="003365C2"/>
    <w:rsid w:val="00353DFD"/>
    <w:rsid w:val="0035445A"/>
    <w:rsid w:val="00355E09"/>
    <w:rsid w:val="00355EC5"/>
    <w:rsid w:val="003563C9"/>
    <w:rsid w:val="003605A8"/>
    <w:rsid w:val="003636A1"/>
    <w:rsid w:val="003652C7"/>
    <w:rsid w:val="003751C7"/>
    <w:rsid w:val="00380C48"/>
    <w:rsid w:val="00387064"/>
    <w:rsid w:val="00390E3C"/>
    <w:rsid w:val="0039252A"/>
    <w:rsid w:val="003954D4"/>
    <w:rsid w:val="003954FB"/>
    <w:rsid w:val="0039741F"/>
    <w:rsid w:val="003A0F9B"/>
    <w:rsid w:val="003A3773"/>
    <w:rsid w:val="003A707C"/>
    <w:rsid w:val="003A7553"/>
    <w:rsid w:val="003B380C"/>
    <w:rsid w:val="003B436D"/>
    <w:rsid w:val="003D0EA1"/>
    <w:rsid w:val="003D23CE"/>
    <w:rsid w:val="003D4E0A"/>
    <w:rsid w:val="003D4FEF"/>
    <w:rsid w:val="003D56ED"/>
    <w:rsid w:val="003E0DBF"/>
    <w:rsid w:val="003E3E63"/>
    <w:rsid w:val="003E53E8"/>
    <w:rsid w:val="003E6CBA"/>
    <w:rsid w:val="003F2D85"/>
    <w:rsid w:val="003F7B27"/>
    <w:rsid w:val="004038A4"/>
    <w:rsid w:val="00404079"/>
    <w:rsid w:val="00404B15"/>
    <w:rsid w:val="0040507D"/>
    <w:rsid w:val="004247F9"/>
    <w:rsid w:val="00424E58"/>
    <w:rsid w:val="00426E56"/>
    <w:rsid w:val="0043466F"/>
    <w:rsid w:val="00437401"/>
    <w:rsid w:val="00443616"/>
    <w:rsid w:val="00445636"/>
    <w:rsid w:val="00451455"/>
    <w:rsid w:val="004568C0"/>
    <w:rsid w:val="0046171E"/>
    <w:rsid w:val="004631FB"/>
    <w:rsid w:val="0046686A"/>
    <w:rsid w:val="00471B55"/>
    <w:rsid w:val="00472C51"/>
    <w:rsid w:val="0047359C"/>
    <w:rsid w:val="004837AA"/>
    <w:rsid w:val="00485FC1"/>
    <w:rsid w:val="00490B69"/>
    <w:rsid w:val="004910FE"/>
    <w:rsid w:val="004B013D"/>
    <w:rsid w:val="004B1773"/>
    <w:rsid w:val="004B33FF"/>
    <w:rsid w:val="004B41B3"/>
    <w:rsid w:val="004B57D1"/>
    <w:rsid w:val="004B6979"/>
    <w:rsid w:val="004C71F0"/>
    <w:rsid w:val="004C7E19"/>
    <w:rsid w:val="004D075F"/>
    <w:rsid w:val="004D1DFA"/>
    <w:rsid w:val="004D2ABA"/>
    <w:rsid w:val="004D30F6"/>
    <w:rsid w:val="004D619E"/>
    <w:rsid w:val="004D6526"/>
    <w:rsid w:val="004D6EA7"/>
    <w:rsid w:val="004E16B4"/>
    <w:rsid w:val="004E2325"/>
    <w:rsid w:val="004E49DB"/>
    <w:rsid w:val="004F05B1"/>
    <w:rsid w:val="004F132B"/>
    <w:rsid w:val="004F1936"/>
    <w:rsid w:val="004F3FC2"/>
    <w:rsid w:val="004F42DF"/>
    <w:rsid w:val="004F5D80"/>
    <w:rsid w:val="005018CB"/>
    <w:rsid w:val="00504F8D"/>
    <w:rsid w:val="005071ED"/>
    <w:rsid w:val="00511D57"/>
    <w:rsid w:val="00513352"/>
    <w:rsid w:val="00514950"/>
    <w:rsid w:val="00520B46"/>
    <w:rsid w:val="00521EDF"/>
    <w:rsid w:val="00523666"/>
    <w:rsid w:val="005308BF"/>
    <w:rsid w:val="00536FD2"/>
    <w:rsid w:val="00540FD3"/>
    <w:rsid w:val="00547510"/>
    <w:rsid w:val="0054758C"/>
    <w:rsid w:val="00566EFE"/>
    <w:rsid w:val="005702D1"/>
    <w:rsid w:val="00580425"/>
    <w:rsid w:val="00583695"/>
    <w:rsid w:val="00585E1F"/>
    <w:rsid w:val="00587BB7"/>
    <w:rsid w:val="00597A63"/>
    <w:rsid w:val="005A156D"/>
    <w:rsid w:val="005A31E0"/>
    <w:rsid w:val="005A4BB0"/>
    <w:rsid w:val="005B2CD6"/>
    <w:rsid w:val="005B5851"/>
    <w:rsid w:val="005B6D70"/>
    <w:rsid w:val="005C68DE"/>
    <w:rsid w:val="005D1434"/>
    <w:rsid w:val="005D4687"/>
    <w:rsid w:val="005D7C16"/>
    <w:rsid w:val="005E48FF"/>
    <w:rsid w:val="005F3CC4"/>
    <w:rsid w:val="006008B4"/>
    <w:rsid w:val="00600F68"/>
    <w:rsid w:val="00610886"/>
    <w:rsid w:val="00621181"/>
    <w:rsid w:val="00623431"/>
    <w:rsid w:val="00624D32"/>
    <w:rsid w:val="00635185"/>
    <w:rsid w:val="006353B9"/>
    <w:rsid w:val="0064281E"/>
    <w:rsid w:val="0064430F"/>
    <w:rsid w:val="0064586F"/>
    <w:rsid w:val="006524DC"/>
    <w:rsid w:val="00652965"/>
    <w:rsid w:val="00653484"/>
    <w:rsid w:val="006559FC"/>
    <w:rsid w:val="0065738C"/>
    <w:rsid w:val="00660D9C"/>
    <w:rsid w:val="00661ADE"/>
    <w:rsid w:val="00663DE2"/>
    <w:rsid w:val="0066656F"/>
    <w:rsid w:val="006673CE"/>
    <w:rsid w:val="006701AA"/>
    <w:rsid w:val="00672325"/>
    <w:rsid w:val="00674021"/>
    <w:rsid w:val="00674174"/>
    <w:rsid w:val="0067490A"/>
    <w:rsid w:val="0068144F"/>
    <w:rsid w:val="00682553"/>
    <w:rsid w:val="006859EA"/>
    <w:rsid w:val="00686BC6"/>
    <w:rsid w:val="0069641D"/>
    <w:rsid w:val="00697B03"/>
    <w:rsid w:val="00697E28"/>
    <w:rsid w:val="006A6A7D"/>
    <w:rsid w:val="006A7364"/>
    <w:rsid w:val="006B0E87"/>
    <w:rsid w:val="006C33D0"/>
    <w:rsid w:val="006C3EC7"/>
    <w:rsid w:val="006C418D"/>
    <w:rsid w:val="006C52D5"/>
    <w:rsid w:val="006C67BA"/>
    <w:rsid w:val="006C6E9F"/>
    <w:rsid w:val="006C7ABC"/>
    <w:rsid w:val="006D2AC4"/>
    <w:rsid w:val="006D5E47"/>
    <w:rsid w:val="006D6EEB"/>
    <w:rsid w:val="006E3859"/>
    <w:rsid w:val="006E4655"/>
    <w:rsid w:val="006E584A"/>
    <w:rsid w:val="006E63A3"/>
    <w:rsid w:val="006E73F5"/>
    <w:rsid w:val="006E7576"/>
    <w:rsid w:val="006E7E60"/>
    <w:rsid w:val="006F1608"/>
    <w:rsid w:val="0070560F"/>
    <w:rsid w:val="0070610D"/>
    <w:rsid w:val="00707630"/>
    <w:rsid w:val="00710387"/>
    <w:rsid w:val="00710CE5"/>
    <w:rsid w:val="0071253F"/>
    <w:rsid w:val="00712629"/>
    <w:rsid w:val="00714869"/>
    <w:rsid w:val="00714EB5"/>
    <w:rsid w:val="0071520A"/>
    <w:rsid w:val="0072388E"/>
    <w:rsid w:val="00735732"/>
    <w:rsid w:val="007360DC"/>
    <w:rsid w:val="00746966"/>
    <w:rsid w:val="00747B03"/>
    <w:rsid w:val="00750F70"/>
    <w:rsid w:val="00751628"/>
    <w:rsid w:val="00751788"/>
    <w:rsid w:val="007535F9"/>
    <w:rsid w:val="007536BB"/>
    <w:rsid w:val="00754629"/>
    <w:rsid w:val="0075525D"/>
    <w:rsid w:val="00755B83"/>
    <w:rsid w:val="00760DFE"/>
    <w:rsid w:val="007625F3"/>
    <w:rsid w:val="00764BD9"/>
    <w:rsid w:val="00766490"/>
    <w:rsid w:val="00767DED"/>
    <w:rsid w:val="00785961"/>
    <w:rsid w:val="00790BB3"/>
    <w:rsid w:val="00793BF8"/>
    <w:rsid w:val="00797410"/>
    <w:rsid w:val="00797CE9"/>
    <w:rsid w:val="00797EA4"/>
    <w:rsid w:val="007A10EB"/>
    <w:rsid w:val="007A393E"/>
    <w:rsid w:val="007B0AEB"/>
    <w:rsid w:val="007B1942"/>
    <w:rsid w:val="007B4FBD"/>
    <w:rsid w:val="007B736B"/>
    <w:rsid w:val="007C3104"/>
    <w:rsid w:val="007C5315"/>
    <w:rsid w:val="007D2F65"/>
    <w:rsid w:val="007D46DE"/>
    <w:rsid w:val="007D5598"/>
    <w:rsid w:val="007E2360"/>
    <w:rsid w:val="007E38ED"/>
    <w:rsid w:val="007F23DE"/>
    <w:rsid w:val="007F46AC"/>
    <w:rsid w:val="007F4967"/>
    <w:rsid w:val="007F75F6"/>
    <w:rsid w:val="0080131B"/>
    <w:rsid w:val="00803743"/>
    <w:rsid w:val="00807764"/>
    <w:rsid w:val="00811F80"/>
    <w:rsid w:val="00813278"/>
    <w:rsid w:val="008201D6"/>
    <w:rsid w:val="00820F60"/>
    <w:rsid w:val="0082174A"/>
    <w:rsid w:val="0082319A"/>
    <w:rsid w:val="008239B4"/>
    <w:rsid w:val="00830237"/>
    <w:rsid w:val="00831E6F"/>
    <w:rsid w:val="00833AAF"/>
    <w:rsid w:val="0083593A"/>
    <w:rsid w:val="00844C0C"/>
    <w:rsid w:val="00846684"/>
    <w:rsid w:val="008567B7"/>
    <w:rsid w:val="00857FFE"/>
    <w:rsid w:val="008647AA"/>
    <w:rsid w:val="0086583F"/>
    <w:rsid w:val="00872CD3"/>
    <w:rsid w:val="00876960"/>
    <w:rsid w:val="0087729E"/>
    <w:rsid w:val="008835A8"/>
    <w:rsid w:val="00883F59"/>
    <w:rsid w:val="00884EEC"/>
    <w:rsid w:val="00887F28"/>
    <w:rsid w:val="008A35BC"/>
    <w:rsid w:val="008B6281"/>
    <w:rsid w:val="008C075C"/>
    <w:rsid w:val="008C2DC7"/>
    <w:rsid w:val="008C5656"/>
    <w:rsid w:val="008D1B97"/>
    <w:rsid w:val="008D6E47"/>
    <w:rsid w:val="008E46C9"/>
    <w:rsid w:val="008E529F"/>
    <w:rsid w:val="008E6AF1"/>
    <w:rsid w:val="008E7497"/>
    <w:rsid w:val="008F24A0"/>
    <w:rsid w:val="008F4081"/>
    <w:rsid w:val="00900CC8"/>
    <w:rsid w:val="00905952"/>
    <w:rsid w:val="00913C00"/>
    <w:rsid w:val="00915BDA"/>
    <w:rsid w:val="009161D5"/>
    <w:rsid w:val="0092475C"/>
    <w:rsid w:val="00924F5D"/>
    <w:rsid w:val="00930DBD"/>
    <w:rsid w:val="00931736"/>
    <w:rsid w:val="00933252"/>
    <w:rsid w:val="009348FD"/>
    <w:rsid w:val="009403CB"/>
    <w:rsid w:val="00941DBF"/>
    <w:rsid w:val="0094337A"/>
    <w:rsid w:val="009463AF"/>
    <w:rsid w:val="009474E9"/>
    <w:rsid w:val="009559C0"/>
    <w:rsid w:val="00965030"/>
    <w:rsid w:val="00967D9F"/>
    <w:rsid w:val="00980C14"/>
    <w:rsid w:val="00981EC7"/>
    <w:rsid w:val="009837E6"/>
    <w:rsid w:val="00987036"/>
    <w:rsid w:val="00991793"/>
    <w:rsid w:val="00992B5C"/>
    <w:rsid w:val="009A1EA9"/>
    <w:rsid w:val="009A2333"/>
    <w:rsid w:val="009A39EA"/>
    <w:rsid w:val="009A3DE0"/>
    <w:rsid w:val="009A58C4"/>
    <w:rsid w:val="009B30D1"/>
    <w:rsid w:val="009C4C19"/>
    <w:rsid w:val="009D1C3E"/>
    <w:rsid w:val="009D2997"/>
    <w:rsid w:val="009F1F95"/>
    <w:rsid w:val="009F4758"/>
    <w:rsid w:val="00A028C8"/>
    <w:rsid w:val="00A03065"/>
    <w:rsid w:val="00A04FFE"/>
    <w:rsid w:val="00A13430"/>
    <w:rsid w:val="00A15B61"/>
    <w:rsid w:val="00A15D96"/>
    <w:rsid w:val="00A23460"/>
    <w:rsid w:val="00A27902"/>
    <w:rsid w:val="00A30D9B"/>
    <w:rsid w:val="00A3244E"/>
    <w:rsid w:val="00A40AFF"/>
    <w:rsid w:val="00A4142F"/>
    <w:rsid w:val="00A42FE3"/>
    <w:rsid w:val="00A4401D"/>
    <w:rsid w:val="00A46D32"/>
    <w:rsid w:val="00A51BA4"/>
    <w:rsid w:val="00A51CB1"/>
    <w:rsid w:val="00A53D36"/>
    <w:rsid w:val="00A60876"/>
    <w:rsid w:val="00A60BF4"/>
    <w:rsid w:val="00A67178"/>
    <w:rsid w:val="00A67EEC"/>
    <w:rsid w:val="00A719B2"/>
    <w:rsid w:val="00A73476"/>
    <w:rsid w:val="00A7501B"/>
    <w:rsid w:val="00A75CBE"/>
    <w:rsid w:val="00A819F2"/>
    <w:rsid w:val="00A82973"/>
    <w:rsid w:val="00A8485D"/>
    <w:rsid w:val="00A905F2"/>
    <w:rsid w:val="00A90DD5"/>
    <w:rsid w:val="00A9234C"/>
    <w:rsid w:val="00A95802"/>
    <w:rsid w:val="00A9632B"/>
    <w:rsid w:val="00AA0B65"/>
    <w:rsid w:val="00AA7053"/>
    <w:rsid w:val="00AA78D1"/>
    <w:rsid w:val="00AA7CCF"/>
    <w:rsid w:val="00AB3C59"/>
    <w:rsid w:val="00AB5635"/>
    <w:rsid w:val="00AB65BE"/>
    <w:rsid w:val="00AC09F3"/>
    <w:rsid w:val="00AC1D0D"/>
    <w:rsid w:val="00AC2B99"/>
    <w:rsid w:val="00AD001F"/>
    <w:rsid w:val="00AD6802"/>
    <w:rsid w:val="00AE0C44"/>
    <w:rsid w:val="00AF0579"/>
    <w:rsid w:val="00AF2D54"/>
    <w:rsid w:val="00AF44CB"/>
    <w:rsid w:val="00B12DD8"/>
    <w:rsid w:val="00B16A0D"/>
    <w:rsid w:val="00B224E1"/>
    <w:rsid w:val="00B31CB5"/>
    <w:rsid w:val="00B36C3E"/>
    <w:rsid w:val="00B401B2"/>
    <w:rsid w:val="00B42DB9"/>
    <w:rsid w:val="00B44508"/>
    <w:rsid w:val="00B446B4"/>
    <w:rsid w:val="00B55DD4"/>
    <w:rsid w:val="00B60D92"/>
    <w:rsid w:val="00B6295C"/>
    <w:rsid w:val="00B637CA"/>
    <w:rsid w:val="00B651A3"/>
    <w:rsid w:val="00B73484"/>
    <w:rsid w:val="00B74266"/>
    <w:rsid w:val="00B75D4C"/>
    <w:rsid w:val="00B76B52"/>
    <w:rsid w:val="00B7765A"/>
    <w:rsid w:val="00B811C4"/>
    <w:rsid w:val="00B871E9"/>
    <w:rsid w:val="00B87C25"/>
    <w:rsid w:val="00B92EF4"/>
    <w:rsid w:val="00B94881"/>
    <w:rsid w:val="00B94984"/>
    <w:rsid w:val="00BA047A"/>
    <w:rsid w:val="00BA2F4D"/>
    <w:rsid w:val="00BA6B3A"/>
    <w:rsid w:val="00BA6C41"/>
    <w:rsid w:val="00BA7ED2"/>
    <w:rsid w:val="00BB4B16"/>
    <w:rsid w:val="00BB5E28"/>
    <w:rsid w:val="00BC5992"/>
    <w:rsid w:val="00BC6BF3"/>
    <w:rsid w:val="00BD04DC"/>
    <w:rsid w:val="00BD2CB3"/>
    <w:rsid w:val="00BD6A9C"/>
    <w:rsid w:val="00BE56FE"/>
    <w:rsid w:val="00BF09FA"/>
    <w:rsid w:val="00BF4828"/>
    <w:rsid w:val="00BF55AA"/>
    <w:rsid w:val="00BF64F0"/>
    <w:rsid w:val="00C02552"/>
    <w:rsid w:val="00C03357"/>
    <w:rsid w:val="00C034CB"/>
    <w:rsid w:val="00C03990"/>
    <w:rsid w:val="00C03FB3"/>
    <w:rsid w:val="00C05ED7"/>
    <w:rsid w:val="00C07026"/>
    <w:rsid w:val="00C116D6"/>
    <w:rsid w:val="00C21368"/>
    <w:rsid w:val="00C225FC"/>
    <w:rsid w:val="00C246AE"/>
    <w:rsid w:val="00C24AF7"/>
    <w:rsid w:val="00C256BC"/>
    <w:rsid w:val="00C27B20"/>
    <w:rsid w:val="00C35A58"/>
    <w:rsid w:val="00C3601C"/>
    <w:rsid w:val="00C36491"/>
    <w:rsid w:val="00C4104C"/>
    <w:rsid w:val="00C4216D"/>
    <w:rsid w:val="00C42CCA"/>
    <w:rsid w:val="00C463D1"/>
    <w:rsid w:val="00C50653"/>
    <w:rsid w:val="00C517D2"/>
    <w:rsid w:val="00C57D6E"/>
    <w:rsid w:val="00C64D44"/>
    <w:rsid w:val="00C77E4E"/>
    <w:rsid w:val="00C82EE7"/>
    <w:rsid w:val="00C90EF2"/>
    <w:rsid w:val="00C914CF"/>
    <w:rsid w:val="00C91B01"/>
    <w:rsid w:val="00C95C7C"/>
    <w:rsid w:val="00CA4EC7"/>
    <w:rsid w:val="00CA59D1"/>
    <w:rsid w:val="00CB00DD"/>
    <w:rsid w:val="00CB3A99"/>
    <w:rsid w:val="00CB676E"/>
    <w:rsid w:val="00CB69F9"/>
    <w:rsid w:val="00CD0EA2"/>
    <w:rsid w:val="00CD567A"/>
    <w:rsid w:val="00CD68BD"/>
    <w:rsid w:val="00CD7D0A"/>
    <w:rsid w:val="00CE0FF4"/>
    <w:rsid w:val="00CE2EC7"/>
    <w:rsid w:val="00CE7FC5"/>
    <w:rsid w:val="00CF6018"/>
    <w:rsid w:val="00CF67FD"/>
    <w:rsid w:val="00D04E05"/>
    <w:rsid w:val="00D07E8F"/>
    <w:rsid w:val="00D14D08"/>
    <w:rsid w:val="00D173FD"/>
    <w:rsid w:val="00D179DA"/>
    <w:rsid w:val="00D20227"/>
    <w:rsid w:val="00D247AC"/>
    <w:rsid w:val="00D24F73"/>
    <w:rsid w:val="00D26602"/>
    <w:rsid w:val="00D356CE"/>
    <w:rsid w:val="00D358E4"/>
    <w:rsid w:val="00D366DA"/>
    <w:rsid w:val="00D37B08"/>
    <w:rsid w:val="00D41B76"/>
    <w:rsid w:val="00D44C01"/>
    <w:rsid w:val="00D45F57"/>
    <w:rsid w:val="00D46613"/>
    <w:rsid w:val="00D468BE"/>
    <w:rsid w:val="00D504E6"/>
    <w:rsid w:val="00D532DD"/>
    <w:rsid w:val="00D742CE"/>
    <w:rsid w:val="00D7434D"/>
    <w:rsid w:val="00D85A6F"/>
    <w:rsid w:val="00D93476"/>
    <w:rsid w:val="00D97BAA"/>
    <w:rsid w:val="00D97F18"/>
    <w:rsid w:val="00DA5771"/>
    <w:rsid w:val="00DA6B1E"/>
    <w:rsid w:val="00DB308C"/>
    <w:rsid w:val="00DB45FA"/>
    <w:rsid w:val="00DB611B"/>
    <w:rsid w:val="00DB7576"/>
    <w:rsid w:val="00DC35E6"/>
    <w:rsid w:val="00DC4D53"/>
    <w:rsid w:val="00DC5D6C"/>
    <w:rsid w:val="00DD0C5C"/>
    <w:rsid w:val="00DD499D"/>
    <w:rsid w:val="00DD558A"/>
    <w:rsid w:val="00DD563D"/>
    <w:rsid w:val="00DE6D20"/>
    <w:rsid w:val="00DF0EE0"/>
    <w:rsid w:val="00DF5628"/>
    <w:rsid w:val="00E0017C"/>
    <w:rsid w:val="00E01E8F"/>
    <w:rsid w:val="00E0698E"/>
    <w:rsid w:val="00E07A3B"/>
    <w:rsid w:val="00E10973"/>
    <w:rsid w:val="00E14308"/>
    <w:rsid w:val="00E1746C"/>
    <w:rsid w:val="00E25418"/>
    <w:rsid w:val="00E421E7"/>
    <w:rsid w:val="00E428A3"/>
    <w:rsid w:val="00E42956"/>
    <w:rsid w:val="00E42C0E"/>
    <w:rsid w:val="00E51290"/>
    <w:rsid w:val="00E51B79"/>
    <w:rsid w:val="00E55B48"/>
    <w:rsid w:val="00E618E1"/>
    <w:rsid w:val="00E6247A"/>
    <w:rsid w:val="00E634E7"/>
    <w:rsid w:val="00E6619E"/>
    <w:rsid w:val="00E70DD2"/>
    <w:rsid w:val="00E7195C"/>
    <w:rsid w:val="00E719FF"/>
    <w:rsid w:val="00E75B53"/>
    <w:rsid w:val="00E764EA"/>
    <w:rsid w:val="00E81105"/>
    <w:rsid w:val="00E81612"/>
    <w:rsid w:val="00E84D2C"/>
    <w:rsid w:val="00E96444"/>
    <w:rsid w:val="00E96DEC"/>
    <w:rsid w:val="00EA0686"/>
    <w:rsid w:val="00EA1A2E"/>
    <w:rsid w:val="00EA2ECA"/>
    <w:rsid w:val="00EA35A1"/>
    <w:rsid w:val="00EA5750"/>
    <w:rsid w:val="00EB084D"/>
    <w:rsid w:val="00EB4663"/>
    <w:rsid w:val="00EB52BE"/>
    <w:rsid w:val="00EC7A3D"/>
    <w:rsid w:val="00ED2F36"/>
    <w:rsid w:val="00ED5360"/>
    <w:rsid w:val="00EE14BD"/>
    <w:rsid w:val="00EF20EE"/>
    <w:rsid w:val="00EF2D02"/>
    <w:rsid w:val="00EF3760"/>
    <w:rsid w:val="00EF4FEF"/>
    <w:rsid w:val="00EF5EE3"/>
    <w:rsid w:val="00EF604F"/>
    <w:rsid w:val="00F00A48"/>
    <w:rsid w:val="00F06CA9"/>
    <w:rsid w:val="00F1057D"/>
    <w:rsid w:val="00F16468"/>
    <w:rsid w:val="00F2028D"/>
    <w:rsid w:val="00F20848"/>
    <w:rsid w:val="00F250B2"/>
    <w:rsid w:val="00F255AC"/>
    <w:rsid w:val="00F26499"/>
    <w:rsid w:val="00F26983"/>
    <w:rsid w:val="00F27094"/>
    <w:rsid w:val="00F31C63"/>
    <w:rsid w:val="00F36348"/>
    <w:rsid w:val="00F37C66"/>
    <w:rsid w:val="00F41403"/>
    <w:rsid w:val="00F44473"/>
    <w:rsid w:val="00F53148"/>
    <w:rsid w:val="00F54805"/>
    <w:rsid w:val="00F605BE"/>
    <w:rsid w:val="00F60F98"/>
    <w:rsid w:val="00F74B68"/>
    <w:rsid w:val="00F85EF1"/>
    <w:rsid w:val="00F8604F"/>
    <w:rsid w:val="00F86995"/>
    <w:rsid w:val="00F86D59"/>
    <w:rsid w:val="00F87FD3"/>
    <w:rsid w:val="00F90973"/>
    <w:rsid w:val="00F937CB"/>
    <w:rsid w:val="00F97D93"/>
    <w:rsid w:val="00FA216E"/>
    <w:rsid w:val="00FA237F"/>
    <w:rsid w:val="00FA3291"/>
    <w:rsid w:val="00FA5D21"/>
    <w:rsid w:val="00FA741D"/>
    <w:rsid w:val="00FB53C9"/>
    <w:rsid w:val="00FB6C09"/>
    <w:rsid w:val="00FC272C"/>
    <w:rsid w:val="00FC7503"/>
    <w:rsid w:val="00FD23CD"/>
    <w:rsid w:val="00FD3319"/>
    <w:rsid w:val="00FD335B"/>
    <w:rsid w:val="00FD7DEC"/>
    <w:rsid w:val="00FE02FA"/>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3964298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796534947">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2.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A66C0-6C3D-4A03-B140-161FB703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2016 NK DRIEBANDEN-GROOT JUNIOREN</vt:lpstr>
    </vt:vector>
  </TitlesOfParts>
  <Company>Staples</Company>
  <LinksUpToDate>false</LinksUpToDate>
  <CharactersWithSpaces>1128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NK DRIEBANDEN-GROOT JUNIOREN</dc:title>
  <dc:subject>INSCHRIJVING</dc:subject>
  <dc:creator>Piet Verschure</dc:creator>
  <cp:lastModifiedBy>Windows User</cp:lastModifiedBy>
  <cp:revision>2</cp:revision>
  <cp:lastPrinted>2017-09-05T07:08:00Z</cp:lastPrinted>
  <dcterms:created xsi:type="dcterms:W3CDTF">2019-07-10T11:27:00Z</dcterms:created>
  <dcterms:modified xsi:type="dcterms:W3CDTF">2019-07-10T11:27:00Z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